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zauważył, że Izaak pobłogosławił Jakuba i wyprawił go do Padan-Aram, by stamtąd wziął sobie żonę. (Zauważył), że gdy mu błogosławił, przykazał mu: Nie bierz sobie żony spośród córek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pobłogosławił Jakuba i wyprawił go do Padan-Aram, by stamtąd wziął sobie żonę. Zauważył, że gdy ojciec mu błogosławił, przykazał: Nie bierz sobie żony spośród kobiet kananejskich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 widział, że Izaak błogosławił Jakubowi i posłał go do krainy Paddan-Aram, aby stamtąd wziął sobie żonę,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błogosławiąc mu, przykazał: Nie weźmiesz żony z córek Kanaanu;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iż błogosławił Izaak Jakóbowi, i posłał go do krainy Syryjskiej, aby sobie pojął stamtąd żonę, a iż błogosławiąc mu, przykazał, mówiąc: Nie weźmiesz żony z córek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Ezaw, że błogosławił ociec jego Jakobowi i posłał go do Mezopotamijej Syryjskiej, aby stamtąd pojął żonę; a iż po błogosławieństwie przykazał mu, mówiąc: Nie weźmiesz żony z córek Chananejskich: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zobaczył, że Izaak dał błogosławieństwo Jakubowi i wysłał go do Paddan-Aram, aby sobie tam wybrał żonę, a błogosławiąc go, tak mu nakazał: Nie bierz sobie żony spośród mieszkanek Kanaanu!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spostrzegł, że Izaak pobłogosławił Jakuba i wyprawił go do Paddan-Aram, aby stamtąd wziął sobie żonę, i że błogosławiąc go tak mu przykazał: Nie bierz sobie żony spośród córek Kananejczyków,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Izaak pobłogosławił Jakuba i wysłał go do Paddan-Aram, aby wziął sobie stamtąd żonę, a błogosławiąc go, tak mu nakazał: Nie bierz żony spośród córek kananejskich.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zauważył, że Izaak udzielił błogosławieństwa Jakubowi i wysłał go do Paddan-Aram, aby tam się ożenił, a błogosławiąc go, nakazał mu: „Nie ożenisz się z kobietą z Kanaanu”.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Ezaw, że Izaak pobłogosławił Jakuba i że wysłał go do Paddan-Aram, by stamtąd wziął sobie żonę, oraz że błogosławiąc go, przykazał: ”Nie bierz żony spośród cór Kanaanu”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widział, że Jicchak pobłogosławił Jaakowa i wysłał go do Padan Aram, by wziął sobie stamtąd żonę. Gdy go błogosławił, przykazał mu: 'Nie bierz żony spośród kobiet Kanaanu'.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widział, że Ic'hak pobłogosławił Jakóba i że wysłał go do Paddan–Aram, by stamtąd pojął sobie żonę, oraz że gdy go pobłogosławił, przykazał mu, mówiąc: Nie pojmiesz żony spośród córek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zobaczył, że Izaak pobłogosławił Jakuba i wyprawił go do Paddan-Aram, aby stamtąd wziął sobie żonę, i że gdy go błogosławił, nakazał mu, mówiąc: ”Nie bierz żony spośród córek Kanaanu”,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2024-05-14T10:01:59Z</dcterms:modified>
</cp:coreProperties>
</file>