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3"/>
        <w:gridCol w:w="1836"/>
        <w:gridCol w:w="57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Ezaw zauważył też, że córki Kanaanu są złe w oczach jego ojca,* Izaaka,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że córki Kanaanu nie podobają się jego ojcu.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2024-05-14T05:04:25Z</dcterms:modified>
</cp:coreProperties>
</file>