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do Ismaela i – poza żonami, które (już) miał – pojął sobie za żonę Machalat, córkę Ismaela, syna Abrahama, siostrę Nebajota.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2024-05-14T05:18:27Z</dcterms:modified>
</cp:coreProperties>
</file>