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zakochany w Racheli, zaproponował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tedy Jakób Rachelę, i rzekł: Będęć służył siedem lat za Rachelę, córkę twoję młodszą.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miłując Jakob, rzekł: Będęć służył za Rachelę, córkę twoję młodszą,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Jakub pokochał Rachelę, rzekł do Labana: Będę ci służył przez siedem lat za twą młodszą córkę,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pokochał Rachelę, więc rzekł: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więc odpowiedział: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 i powiedział do Labana: „Będę ci służył przez siedem lat za twoją młodszą córkę Rachelę”.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służył za Rachelę siedem lat: ale [te lata] wydawały mu się niewielu dniami, bo tak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pokochał Rachel. I powiedział: Będę dla ciebie pracował przez siedem lat za twoją młodszą córkę,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Яків Рахиль, і сказав: Працюватиму тобі сім літ за Рахиль твою молодшу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pokochał Rachelę. Powiedział więc: ”Jestem gotów służyć ci siedem lat za Rachelę, twoją młodszą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2024-05-12T12:31:42Z</dcterms:modified>
</cp:coreProperties>
</file>