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możemy, dopóki nie zbiorą się wszystkie stada.* Dopiero wtedy odsuwa się kamień znad otworu studni i poimy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pasterze, zob. w. 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2024-05-13T20:14:25Z</dcterms:modified>
</cp:coreProperties>
</file>