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7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wąż był sprytniejszy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― dzikiego zwierzęcia ― na ― ziemi, które uczynił JAHWE ― Bóg. I powiedział ― wąż ― kobiecie: Czemu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― Bóg: Nie wy jedlibyście z każdego drzewa ― w ― 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wąż* był przebieglejszy** niż wszystkie inne zwierzęta polne, które uczynił JAHWE, Bóg. Powiedział on do kobiety: Czy rzeczywiście Bóg powiedział: Nie możecie jeść z żadnego*** drzewa ogrodu?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14:12-15&lt;/x&gt;; &lt;x&gt;290 27:1&lt;/x&gt;; &lt;x&gt;330 28:111&lt;/x&gt;; &lt;x&gt;650 2:141&lt;/x&gt;; &lt;x&gt;730 12:9&lt;/x&gt;; &lt;x&gt;730 20:7-10&lt;/x&gt;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przebiegły, </w:t>
      </w:r>
      <w:r>
        <w:rPr>
          <w:rtl/>
        </w:rPr>
        <w:t>עָרּום</w:t>
      </w:r>
      <w:r>
        <w:rPr>
          <w:rtl w:val="0"/>
        </w:rPr>
        <w:t xml:space="preserve"> (‘arum), w znaczeniu negatywnym: &lt;x&gt;220 5:12&lt;/x&gt;;&lt;x&gt;220 15:5&lt;/x&gt;; w znaczeniu pozytywnym: &lt;x&gt;240 12:16&lt;/x&gt;, 23;&lt;x&gt;240 13:16&lt;/x&gt;;&lt;x&gt;240 14:8&lt;/x&gt;, 15, 18;&lt;x&gt;240 22:3&lt;/x&gt;;&lt;x&gt;240 27:12&lt;/x&gt;.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żadnego, por. &lt;x&gt;30 18:26&lt;/x&gt;;&lt;x&gt;30 22:25&lt;/x&gt;; &lt;x&gt;50 28:14&lt;/x&gt;, &lt;x&gt;10 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2024-05-04T21:23:26Z</dcterms:modified>
</cp:coreProperties>
</file>