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60"/>
        <w:gridCol w:w="41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― Adam: ― Kobieta, którą dałeś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[aby była]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ze mną, ona mi dała z ― drzewa, i jedliśmy.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człowiek odpowiedział: Kobieta, którą mi dałeś, aby była ze mną, ona dała mi z tego drzewa – i jadłem.*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Forma pauzalna, &lt;x&gt;10 3:12&lt;/x&gt;L.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2024-04-23T08:58:11Z</dcterms:modified>
</cp:coreProperties>
</file>