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kobiecie: Czemuż to uczyniłaś? I odpowiedziała ― kobieta: ― wąż oszukał mnie, i 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JAHWE, Bóg, do kobiety: Co takiego zrobiłaś?* Kobieta odpowiedziała: Wąż mnie zwiódł** *** – i jadłam.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zwrócił się do kobiety: Cóż ty takiego zrobiłaś? Wąż mnie zwiódł — wyjaśniła —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Co zrobiłaś? I odpowiedziała kobieta: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Cóżeś to uczyniła? i rzekła niewiasta: Wąż mię zwiódł,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Czemuś to uczyniła? Która odpowiedziała: Wąż mię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niewiasty: Dlaczego to uczyniłaś? Niewiasta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kobiety: Dlaczego to uczyniłaś? I odpowiedziała kobieta: Wąż mnie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zwrócił się do kobiety: Dlaczego to zrobiłaś? Kobieta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„Dlaczego to uczyniłaś?”. Kobieta odpowiedziała: „Wąż mnie skusił i zjadłam”.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rzekł do kobiety: - Cóżeś uczyniła? A kobieta odpowiedziała: -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kobiety: Cóż uczyniłaś?! a kobieta odpowiedziała: Wąż mnie zwiódł i zjadłam.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жінці: Чому ти це зробила? І сказала жінка: Змій мене обманув, і я зїла.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Bóg, powiedział do niewiasty: Co ty uczyniłaś? Zaś niewiasta oznajmiła: Wąż mnie skusił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rzekł do niewiasty: ”Cóżeś to uczyniła? Niewiasta odpowiedziała: ”Wąż – ten mnie zwiódł, więc jadłam”.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emfatyczne, &lt;x&gt;10 3:13&lt;/x&gt;L.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zwiódł, </w:t>
      </w:r>
      <w:r>
        <w:rPr>
          <w:rtl/>
        </w:rPr>
        <w:t>נָׁשָא</w:t>
      </w:r>
      <w:r>
        <w:rPr>
          <w:rtl w:val="0"/>
        </w:rPr>
        <w:t xml:space="preserve"> , &lt;x&gt;10 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&lt;x&gt;230 119:98&lt;/x&gt;; &lt;x&gt;470 4:1-11&lt;/x&gt;; &lt;x&gt;600 2:9-12&lt;/x&gt;;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2024-04-26T21:16:37Z</dcterms:modified>
</cp:coreProperties>
</file>