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 ― kobieta ― wężowi: Z owocu drzewa ― ogrodu jeść będziemy,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Owoce z drzew ogrodu spożywamy.*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Możemy jeść owoce z drzew w ogrodzie.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kobieta odpowiedziała wężowi: Możemy jeść owoce z drzew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niewiasta do węża: Z owocu drzewa sadu tego pożywamy;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odpowiedziała niewiasta: Z owocu drzew, które są w Raju, pożywamy,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odpowiedziała wężowi: 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Możemy jeść owoce z 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 wężowi: Możemy jeść owoce z drzew w ogrodzie,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odrzekła: „Owoce z drzew tego ogrodu jeść możemy,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odpowiedziała wężowi: - Wolno nam jeść owoce ze wszystkich drzew tego ogrodu!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Kobieta odpowiedziała wężowi: z owoców drzew w ogrodzie możemy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сказала жінка змієві: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powiedziała do węża: Możemy spożywać z owocu drzew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 do węża: ”Z owocu drzew ogrodu jeść możemy.”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możemy spożywać, &lt;x&gt;10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2024-04-23T15:01:15Z</dcterms:modified>
</cp:coreProperties>
</file>