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― imię ― kobiecie jego Życie, bo ta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matką wszystkich ―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człowiek* swojej żonie imię Ewa,** gdyż ona stała się matką wszystkich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człowiek nadał swej żonie imię Ewa, gdyż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swojej żonie imię Ewa, bo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Ewa, iż ona była matką wszystkich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imię żony swej Hewa, iż ona była matką wszech żywiących.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dał swej żonie imię Ewa, bo ona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żonę swoją Ewa, gdyż ona była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nazwał swoją żonę Ewa, ponieważ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mężczyzna swej żonie imię Ewa, bo stała się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mężczyzna dał żonie imię Chawwa, gdyż miała być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nadał swojej żonie imię Chawa, bo stała się matką wszelkiego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імя своєї жінки: Життя, бо вона матір всіх живих.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Adam nazwał imię swej żony Chawa, gdyż ona się stała matką wszystkich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nazwał swą żonę imieniem Ewa, gdyż miała się stać matką wszystkich żyjących.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G, Αδαμ.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Ewa, </w:t>
      </w:r>
      <w:r>
        <w:rPr>
          <w:rtl/>
        </w:rPr>
        <w:t>חַּוָה</w:t>
      </w:r>
      <w:r>
        <w:rPr>
          <w:rtl w:val="0"/>
        </w:rPr>
        <w:t xml:space="preserve"> (chawwa h), czyli: życie, Ζωή; &lt;x&gt;10 3:20&lt;/x&gt;L.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2024-04-19T03:19:47Z</dcterms:modified>
</cp:coreProperties>
</file>