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wąż ― kobiecie: Nie śmiercią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wąż powiedział do kobiety: Na pewno nie umrzecie.*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składnia &lt;x&gt;230 49:8&lt;/x&gt;; &lt;x&gt;370 9:8&lt;/x&gt;, &lt;x&gt;10 3:4&lt;/x&gt; L; lub: Nie jest pewne, czy pomrzecie.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2024-04-19T02:16:26Z</dcterms:modified>
</cp:coreProperties>
</file>