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― kobieta, że dobre ― drzewo do jedzenia, i że przyjemny dla oczu patrząc i piękno jest ― zauważalne i spróbowawszy ― owocu jego zjadła. I dała i ― mężowi jej z nią, i 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zobaczyła, że drzewo jest dobre do jedzenia i że jest pożądliwością dla oczu, i (że) pociągające jest to drzewo dla roztropności,* ** wzięła z jego owocu i jadła.*** Podała też swemu mężowi, który z nią był – i jadł.****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1:7&lt;/x&gt;; &lt;x&gt;240 9:10&lt;/x&gt;; &lt;x&gt;690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11:3&lt;/x&gt;; &lt;x&gt;610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jedli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2024-04-17T10:24:41Z</dcterms:modified>
</cp:coreProperties>
</file>