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Lea* zaś odpowiedziała jej: Czy to mało, że zabrałaś mi męża, że chcesz zabrać też mandragory mego syna? Wtedy Rachela powiedziała: Niech się więc położy z tobą tej nocy w zamian za mandragory twojego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2024-05-13T03:56:06Z</dcterms:modified>
</cp:coreProperties>
</file>