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2"/>
        <w:gridCol w:w="2077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Laban: Oto niech będzie według twego słowa!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2024-05-13T05:38:35Z</dcterms:modified>
</cp:coreProperties>
</file>