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6"/>
        <w:gridCol w:w="1500"/>
        <w:gridCol w:w="6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Lea zauważyła, że przestała rodzić, wzięła Zilpę, swoją służącą, i dała ją Jakubowi za żonę.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2024-05-13T11:24:49Z</dcterms:modified>
</cp:coreProperties>
</file>