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mi (nawet) bardzo wiano lub dar,* a dam, jak mi powiecie, tylko dajcie mi tę dziewczynę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choćby największe wiano albo dar, zapłacę, ile chcecie,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jak największego wiana i darów, a dam, jak mi powiecie;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Podwyższcie mi znacznie wiana, i upominków żądajcie, a dam jako mi rzeczecie; tylko mi dajcie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Podwyżcie wiana i darów żądajcie, a chętnie dam, co zachcecie: tylko mi dajcie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mi choćby największą zapłatę i podarunek, a gotów jestem dać tyle, ile mi powiecie, byleście tylko dali mi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choćby bardzo wysokiego wiana i daru, a dam, jak mi powiecie,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wyznaczyli mi bardzo wysoką cenę kupna i podarunku, dam tyle, ile mi powiecie. Dajcie mi tylko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wielkiego okupu i daru, a dam wam zgodnie z waszym życzeniem. Dajcie mi tylko tę dziewczynę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mi wielkie wiano i dary, a dam wszystko, czegokolwiek zażądacie ode mnie. Dajcie mi tylko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[Możecie] mi zwielokrotnić ślubną zapłatę i dary, a dam tyle, ile mi powiecie, tylko dajcie mi tę dziewczynę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Розможіть віно дуже і дам, як лиш скажете мені, і дайте мені цю дівчину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na mnie największe wiano oraz dary a dam, ile mi wyznaczycie; tylko dajcie mi tę pannę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podnieście wysokość opłaty za ożenek i daru wymaganego ode mnie, a jestem gotów dać zgodnie z tym, co mi powiecie; tylko dajcie mi tę młodą kobietę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dar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2024-05-09T10:33:00Z</dcterms:modified>
</cp:coreProperties>
</file>