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do Lewiego: Odcięliście mnie* i obrzydziliście mnie u mieszkańców tej ziemi, u Kananejczyków i u Peryzytów. A ja mam mało mężczyzn, i gdy zbiorą się przeciwko mnie, pobiją mnie i zginę ja i mój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Ściągnęliście na mnie kłopot, </w:t>
      </w:r>
      <w:r>
        <w:rPr>
          <w:rtl/>
        </w:rPr>
        <w:t>אֹתִי ־ עֲכַרְ ּתֶם</w:t>
      </w:r>
      <w:r>
        <w:rPr>
          <w:rtl w:val="0"/>
        </w:rPr>
        <w:t xml:space="preserve"> , wg G: uczyniliście mnie znienawidzonym, μισητόν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2024-05-09T19:45:22Z</dcterms:modified>
</cp:coreProperties>
</file>