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postawił pomnik w tym miejscu, w którym z nim rozmawiał, pomnik kamienny, i wylał na niego ofiarę z płynów, i polał go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2024-05-09T11:34:07Z</dcterms:modified>
</cp:coreProperties>
</file>