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Jakub temu miejscu, w którym rozmawiał z nim Bóg, nazwę Betel.*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2024-05-09T09:45:09Z</dcterms:modified>
</cp:coreProperties>
</file>