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zaś Jakuba było dwunastu.*Synowie Lei: pierworodny Jakuba Ruben, i Symeon, i Lewi, i Juda, i Issachar, i Zebulon.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2024-05-09T04:54:03Z</dcterms:modified>
</cp:coreProperties>
</file>