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ukazał się Bóg Jakubowi po przyjściu* z Padan-Aram – i** pobłogosławił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gdy szedł, ּ</w:t>
      </w:r>
      <w:r>
        <w:rPr>
          <w:rtl/>
        </w:rPr>
        <w:t>בְבֹאֹו מִּפַּדַן 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2024-05-09T14:04:39Z</dcterms:modified>
</cp:coreProperties>
</file>