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2"/>
        <w:gridCol w:w="2028"/>
        <w:gridCol w:w="2462"/>
        <w:gridCol w:w="4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Ezawa, czyli Edomu.*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powodzenie potomków Ezawa, &lt;x&gt;10 36:1&lt;/x&gt;L.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1:34-36&lt;/x&gt;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2024-04-27T07:04:06Z</dcterms:modified>
</cp:coreProperties>
</file>