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3"/>
        <w:gridCol w:w="3111"/>
        <w:gridCol w:w="4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Lotana byli: Chori i Hemam,* a siostrą Lotana była Timna.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Lotana byli Chori i Hemam, a siostrą Lotana była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Lotana byli: Chori i Hemam; a siostrą Lotana była Tamna.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Lotanowi byli Chory i Heman; a siostra Lotanowa Tamna.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synowie Lotan: Hory i Heman. A siostra Lotanowa była Tamna.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Lotana byli: Chori i Hemam, siostrą zaś Lotana -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Lotana byli: Chori i Hemam, a siostrą Lotana była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Lotana byli: Chori, Hemam, a siostrą Lotana była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Lotana byli: Chori i Hemam. Siostrą Lotana była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Lotana byli Chori i Hemam, siostrą zaś Lotana była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Synami Lotana byli: Chori i Haman, a siostrą Lotana była Timna.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ж сини Лотана: Хоррі і Еман; сестра ж Лотана Тамна.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Lotana byli: Chori i Hemam; a siostrą Lotana–Thimna.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Lotana byli: Chori i Hemam; a siostrą Lotana była Timna.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&lt;x&gt;130 1:39&lt;/x&gt; Homam.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2024-04-27T07:37:48Z</dcterms:modified>
</cp:coreProperties>
</file>