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Hemam,* a siostrą Lotana była Timna.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1:39&lt;/x&gt; Homam.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2024-04-27T09:32:51Z</dcterms:modified>
</cp:coreProperties>
</file>