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3"/>
        <w:gridCol w:w="4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Szobala: Alwan i Manachat, i Ebal, Szefo* i Onam.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 byli synami Szobala: Alwan, Manachat, Ebal, Szefo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Szobala: Alwan, Manachat, Ebal, Szefo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Sobalowi: Halwan, i Manahat, i Hewal, Sefo,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synowie Sobalowi: Aluan i Manahat, i Ebal, i Sefo,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Szobala: Alwan, Manachat, Ebal, Szefo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Szobala: Alwan, Manachat, Ebal, Szefo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Szobala to: Alwan, Manachat, Ebal, Szefo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Szobala: Alwan, Manachat, Ebal, Szefo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Alwan, Manachat, Ebal, Szefo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Szowala: Alwan, Manachat i Ewal, Szefo i Onam.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сини Совала: Ґолон і Манахат і Ґевил, Соф і Онам.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Szobala: Alwan, Manachath, Ebal, Szefo i 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Szobala: Alwan i Manachat, i Ebal, Szefo i Onam.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1:40&lt;/x&gt; Szefi.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2024-04-27T09:06:30Z</dcterms:modified>
</cp:coreProperties>
</file>