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194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Szobala: Alwan i Manachat, i Ebal, Szefo* i Onam.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1:40&lt;/x&gt; Szefi.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2024-04-27T12:57:50Z</dcterms:modified>
</cp:coreProperties>
</file>