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59"/>
        <w:gridCol w:w="3899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synowie Diszana to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synowie Dysanowi: Hus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Disan miał syny: Husa i 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 to: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Diszana: Us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Diszana byli: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Uc i 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 Це сини Рісона: Ос і Арам.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Diszana: Uc i 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2024-04-27T10:30:34Z</dcterms:modified>
</cp:coreProperties>
</file>