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9"/>
        <w:gridCol w:w="2236"/>
        <w:gridCol w:w="2714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Us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2024-04-27T12:13:47Z</dcterms:modified>
</cp:coreProperties>
</file>