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3541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Ismaela,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córkę Izmaela,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Nebajotowę.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Nabajatowę.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Basematę, córkę Ismaela,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Ismaelitkę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Basmat, córkę Jiszmaela, siostrę Newajota.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Васеммат дочку Ізмаїла сестру Навеота.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Bosmathę, córkę Iszmaela,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2024-04-27T08:31:57Z</dcterms:modified>
</cp:coreProperties>
</file>