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Beora, a jego miasto nosiło nazwę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2024-04-27T07:39:55Z</dcterms:modified>
</cp:coreProperties>
</file>