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3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Saul, zapanował po nim Baal-Chanan, syn Achbora.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Saul, zapanował po nim Baal-Chanan, syn Achbora.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umarł, a w jego miejsce panował Baalchanan, syn Akbora.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Saul , a królował miasto niego Balanan, syn Achborów.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 ten umarł, nastąpił na królestwo Balanan, syn Achoborów.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Szaul, królem po nim był Baal-Chanan, syn Akbora.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Saul, po nim był królem Baalchanan, syn Achbora.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Szaula panował Baal-Chanan, syn Akbora.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Szaula królem był Baal-Chanan, syn Akbora.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Szaula panował Baal-Chanan, syn Akbora,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Umarł Szaul i panował w jego miejsce Baal Chanan, syn Achbora.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Помер же Саул, і зацарював замість нього Валаеннон син Аховора.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Szaul umarł, a zamiast niego panował Baal–Chanan, syn Achbora.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umarł Szaul, w jego miejsce zaczął panować Baal-Chanan, syn Achbora.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2024-04-27T13:01:16Z</dcterms:modified>
</cp:coreProperties>
</file>