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Basemat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Ezawowi Elifasa, a Basemat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Elifaza, a Basemat urodziła Rahuela,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-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–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-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 urodziła Esawowi Elifaza, a Basmat urodziła Reuela.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Ада Ісаву Еліфаза і Васеммат породила Раґуіла,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Esawowi Elifaza, zaś Bosmatha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Basemat urodziła Reuela,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2024-04-27T09:05:12Z</dcterms:modified>
</cp:coreProperties>
</file>