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7"/>
        <w:gridCol w:w="6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Oholibama urodziła Jeusza* i Jalama, i Koracha. Byli oni synami Ezawa, którzy urodzili mu się w ziemi kananejskiej.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Jeusz, za qere, pod.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2024-04-27T08:56:44Z</dcterms:modified>
</cp:coreProperties>
</file>