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był zbyt wielki, aby mogli mieszkać razem. Właśnie ze względu na wielkość ich dobytku ziemia nie była w stanie zapewnić im wystarczająco dużego obszaru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majątek był tak wielki, że nie mogli mieszkać razem, i ziemia, na której przebywali, nie mogła ich utrzymać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majętność ich wielka, że nie mogli mieszkać pospołu, i nie mogła ich znieść ziemia pielgrzymowania ich, dla mnóstwa stad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barzo majętni, a mieszkać pospołu nie mogli i nie mogła ich znieść ziemia pielgrzymowania ich dla mnóstwa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zbyt liczne mieli stada, aby mogli być razem: kraj, w którym przebywali, nie mógł im wystarczyć ze względu na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bowiem był tak wielki, że nie mogli mieszkać razem, ziemia zaś, w której przebywali, nie mogła ich pomieścić z powodu dobytku, który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bowiem był tak duży, że nie mogli mieszkać razem. Ziemia, w której przebywali, nie mogła ich pomieścić z powodu licznych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w którym przebywali, nie mógł ich utrzymać z powodu wielkiej liczby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był bowiem za wielki, aby mogli mieszkać razem, ziemia zaś, w której przebywali, nie mogła ich utrzymać z powodu [mnóstwa]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majątki były zbyt wielkie, by osiedlili się razem, i ziemia, na której mieszkali, nie mogła ich utrzymać z powodu 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маєток був завеликий, щоб жили разом, і не могла земля, де вони перебували, помістити їх, через численність їхнього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mienie było za duże, by mogli razem mieszkać, i kraj nie mógł pomieścić wspólnego ich pobytu, z powodu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dobytek stał się zbyt wielki, by mogli mieszkać razem, a ziemia, w której przebywali jako osiadli przybysze, nie była w stanie ich wyżywić z powodu 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2024-04-27T06:56:31Z</dcterms:modified>
</cp:coreProperties>
</file>