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Ezaw na pogórzu Seir – Ezaw to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osiedlił się zatem na pogórzu Seir. Okolice zajęte przez Ezawa nazywa się też Edomem.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Ezaw zamieszkał na górze Seir. Ezaw to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Ezaw na górze Seir, a ten Ezaw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Ezaw na górze Seir, ten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osiedlił się na wyżynie Seir. - Ezaw to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zamieszkał na pogórzu Seir. Ezaw to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zamieszkał więc na wyżynie Seir. Ezaw, czyli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zamieszkał więc na wyżynie Seir. Ezaw to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zamieszkał więc na wyżynie Seir. (Ezaw to znaczy Edom).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Esaw osiadł na górze Seir; Esaw to jest Edom.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Поселився же Ісав в горі Сиір (він є Ісав Едом).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Esaw osiadł na górze Seir; Esaw czyli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Ezaw zamieszkał w górzystym regionie Seir. Ezaw to Edom.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2024-04-27T08:44:01Z</dcterms:modified>
</cp:coreProperties>
</file>