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0"/>
        <w:gridCol w:w="3193"/>
        <w:gridCol w:w="4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Ezawa, ojca Edomu na pogórzu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rodowody potomków Ezawa, praojca Edomu na pogórzu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dzieje rodu Ezawa, ojca Edomitów, na górze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pokolenia Ezawa, ojca Edomczyków, na górze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pokolenia Ezawa, ojca Edom, na górze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Ezawa, praojca Edomitóws, na wyżynie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wykaz rodów Ezawa, praojca Edomitów na pogórzu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Ezawa, praojca Edomitów, na wyżynie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Ezawa, ojca Edomitów, na wyżynie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Ezawa, ojca Edomitów, na wyżynie Seir;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są pokolenia Esawa, ojca Edomu, na górze Seir.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Ісава батька Едома в горі Сиір,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rodowód Esawa, ojca Edomitów z 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Ezawa, ojca Edomu, w górzystym regionie Seir.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2024-04-27T12:44:00Z</dcterms:modified>
</cp:coreProperties>
</file>