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Jakuba: Gdy Józef miał siedemnaście lat* i był jeszcze chłopcem, pasał owce ze swoimi braćmi, z synami Bilhy i z synami Zilpy – (synami) żon swego ojca. I donosił Józef ich ojcu o ich niegodziwym szemraniu.**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Jakuba: Gdy Józef miał siedemnaście lat i był jeszcze chłopcem, pasał owce ze swoimi braćmi, z synami Bilhy i z synami Zilpy, żon swojego ojca. Józef donosił ojcu o różnych postępkach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Jakuba: Gdy Józef miał siedemnaście lat, pasł stada ze swoimi braćmi; młodzieniec był z synami Bilhy i z synami Zilpy, żony swego ojca. I Józef donosił ojcu o ich złej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pokolenia Jakóbowe: Józef, gdy miał siedemnaście lat, pasł z bracią swoją trzody, (będąc pacholęciem), z synami Bali, i z synami Zelfy, żon ojca swego; i odnosił Józef sławę ich złą do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pokolenia jego: Jozef, gdy miał szesnaście lat, pasł trzodę z bracią swą jeszcze pacholęciem. I był z synami Bale i Zelfy, żon ojca swego, i oskarżył bracią swą przed ojcem o grzech barzo sprosny.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potomków Jakuba. Józef jako chłopiec siedemnastoletni pasał trzody wraz ze swymi braćmi, synami żon jego ojca - Bilhy i Zilpy. Doniósł on ojcu, że źle mówiono o tych jego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Jakuba: Gdy Józef miał siedemnaście lat i był jeszcze chłopcem, pasał trzodę z braćmi swymi, z synami Bilhy i z synami Zylpy, żony ojca swego. I donosił Józef ojcu ich, co o nich mówiono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Jakuba. Gdy Józef był siedemnastoletnim chłopcem, razem ze swoimi braćmi, synami żon swojego ojca – Bilhy i Zilpy, pasał trzody. Józef donosił też ojcu, co złego o nich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Jakuba. Gdy Józef miał siedemnaście lat, był pasterzem owiec razem ze swoimi braćmi, synami Bilhy i Zilpy, żonami jego ojca. Pewnego razu doniósł on ojcu, że źle mówiono o jego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Jakuba: Józef jako siedemnastoletni młodzieniec był pasterzem owiec wespół ze swymi braćmi, synami drugorzędnych żon ojca, Bilhy i Zilpy. Józef donosił ojcu, co złego mówiono o 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Jaakowa: Josef w wieku siedemnastu lat, jako młodzieniec, był pasterzem ze swoimi braćmi przy stadzie, z synami Bilhy i z synami Zilpy, żon swojego ojca. I Josef przynosił do ich ojca złe słowa [o braciach].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Якова. Йосиф мав пятнадцять літ, коли пас вівці з своїми братами, будучи молодим, з синами Валли і з синами Зелфи жінок свого батька. Приніс же Йосиф погану хулу до свого Ізраїля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rodzinne dzieje Jakóba. W wieku siedemnastu lat Josef był pasterzem trzód wraz ze swoimi braćmi, z synami Bilhy i Zylpy, żonami swojego ojca. Josef donosił też swemu ojcu złośliwe ich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Jakuba. Gdy Józef miał siedemnaście lat, pasł ze swymi braćmi owce pośród trzody, a że był jeszcze chłopcem, przebywał razem z synami Bilhy i synami Zilpy, żon swego ojca. I Józef przyniósł ich ojcu złą wieść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Wydarzenia te zatem miały miejsce po jedenastu latach od przybycia Jakuba z Padan-Aram. Józef przybył do Kanaanu w wieku sześciu lat (&lt;x&gt;10 31:17-21&lt;/x&gt;), sprzedany do Egiptu jako siedemnastoletni (Rdz 37), wyjaśnia sny urzędnikom faraona w wieku 28 lat (Rdz 40), czyli przesiedział w więzieniu ok. 10 lat. Jego dziadek Izaak umiera, gdy Józef ma 29 lat (&lt;x&gt;10 35:28-29&lt;/x&gt;). Wyjaśnia sen faraona w wieku 30 lat i wtedy wychodzi z więzienia (&lt;x&gt;10 41:47-52&lt;/x&gt;). Synowie Manasses i Efraim rodzą mu się między jego 30 a 37 rokiem życia (&lt;x&gt;10 41:47-52&lt;/x&gt;), 7 lat głodu przypada na jego lata od 37 do 44, a godzi się z braćmi mając 39 lat (&lt;x&gt;10 41:5347&lt;/x&gt;:26), Jakub umiera, gdy Józef ma 56 lat (&lt;x&gt;10 47:28&lt;/x&gt;), a on sam umiera w wieku 110 lat (&lt;x&gt;10 50:22-26&lt;/x&gt;).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Józef donosił ojcu na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2024-05-08T10:59:04Z</dcterms:modified>
</cp:coreProperties>
</file>