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1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wziął dla Era, swego pierworodnego, żonę, której było na imię Tamar.*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Tamar, ּ</w:t>
      </w:r>
      <w:r>
        <w:rPr>
          <w:rtl/>
        </w:rPr>
        <w:t>תָמָר</w:t>
      </w:r>
      <w:r>
        <w:rPr>
          <w:rtl w:val="0"/>
        </w:rPr>
        <w:t xml:space="preserve"> (tamar), czyli: palma.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2024-05-09T05:41:06Z</dcterms:modified>
</cp:coreProperties>
</file>