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i nie odmówił mi niczego oprócz ciebie, bo ty jesteś jego żoną. Jakże miałbym popełnić tę wielką niegodziwość i zgrzeszyć przeciw Bogu?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2024-05-08T10:24:52Z</dcterms:modified>
</cp:coreProperties>
</file>