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wyklęty tyś przez ― ziemię, która rozwarła ― usta jej przyjmując ― krew ― brata twego z ―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będziesz wyklęty* przez ziemię, która rozwarła swoją paszczę, aby wziąć z twojej ręki krew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wyklęty z tej ziemi, która rozwarła swe wnętrze, by przyjąć krew twojego brata przelaną twoją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przeklęty będziesz na ziemi, która otworzyła swe usta, aby przyjąć krew twego brata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przelaną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przeklętym będziesz na ziemi, która otworzyła usta swe, aby przyjęła krew brata twego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będziesz przeklętym na ziemi, która otworzyła gębę swą i przyjęła krew brata twego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teraz przeklęty na tej roli, która rozwarła swą paszczę, aby wchłonąć krew brata twego, przelaną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teraz przeklęty na ziemi, która rozwarła paszczę swoją, aby przyjąć z ręki twojej krew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teraz przeklęty na tej ziemi, która otworzyła się, aby przyjąć krew twego brata, który zginął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odtąd bądź przeklęty na tej ziemi, która się otworzyła, aby przyjąć krew twojego brata przelaną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wyklęty bądź teraz z tej ziemi, Która rozwarła swą paszczę, Aby z twojej ręki przyjąć krew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teraz przeklęty bardziej niż ziemia, która otworzyła swoje usta, by przyjąć z twojej ręki krew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проклятий ти з землі, яка відкрила свої уста, щоб прийняти кров твого брата з твоєї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teraz wyklętym z ziemi, co otworzyła swą paszczę, by z twej ręki przyjąć krew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 przeklęty i wygnany z ziemi, która otworzyła swą paszczę, aby przyjąć krew twego brata, przelaną twą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przeklęty, </w:t>
      </w:r>
      <w:r>
        <w:rPr>
          <w:rtl/>
        </w:rPr>
        <w:t>אָרּור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2024-03-28T13:33:43Z</dcterms:modified>
</cp:coreProperties>
</file>