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Kain do ― JAHWE: Zbyt wielka ― wina 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odpuszczono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Kain do JAHWE: Moja wina* jest zbyt wielka do wzięcia.**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עָֹון</w:t>
      </w:r>
      <w:r>
        <w:rPr>
          <w:rtl w:val="0"/>
        </w:rPr>
        <w:t xml:space="preserve"> (‘awon), met. winy, tj. kara za winę (zob. np. &lt;x&gt;90 28:10&lt;/x&gt;; &lt;x&gt;290 5:18&lt;/x&gt;).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wzięcia, </w:t>
      </w:r>
      <w:r>
        <w:rPr>
          <w:rtl/>
        </w:rPr>
        <w:t>מִּנְׂשֹא</w:t>
      </w:r>
      <w:r>
        <w:rPr>
          <w:rtl w:val="0"/>
        </w:rPr>
        <w:t xml:space="preserve"> (minneso’): (1) do udźwignięcia, zniesienia, poniesienia; (2) przebaczenia.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2024-04-26T20:45:39Z</dcterms:modified>
</cp:coreProperties>
</file>