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9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jemu JAHWE ― Bóg: Nie tak! Każdy ― zabijający Kaina siedmiokrotną pomstą porażony będzie. I umieścił JAHWE ― Bóg znak ― Kainowi,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zabił jego każdy ― spotykający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mu: Dlatego* każdy, kto by** zabił Kaina, ściągnie na siebie siedmiokrotną*** pomstę. I umieścił JAHWE na Kainie znak, aby nie próbował go zabić**** nikt, kto go spotka.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Dlatego, </w:t>
      </w:r>
      <w:r>
        <w:rPr>
          <w:rtl/>
        </w:rPr>
        <w:t>לָכֵן</w:t>
      </w:r>
      <w:r>
        <w:rPr>
          <w:rtl w:val="0"/>
        </w:rPr>
        <w:t xml:space="preserve"> : wg G: nie tak, οὐχ  οὕτως, </w:t>
      </w:r>
      <w:r>
        <w:rPr>
          <w:rtl/>
        </w:rPr>
        <w:t>לאֹכֵן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kto by, ּ</w:t>
      </w:r>
      <w:r>
        <w:rPr>
          <w:rtl/>
        </w:rPr>
        <w:t>כָל־הֹרֵג</w:t>
      </w:r>
      <w:r>
        <w:rPr>
          <w:rtl w:val="0"/>
        </w:rPr>
        <w:t xml:space="preserve"> , &lt;x&gt;10 4:15&lt;/x&gt;L.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siedmiokrotną, zob. &lt;x&gt;230 12:6&lt;/x&gt;;&lt;x&gt;230 79:12&lt;/x&gt;; &lt;x&gt;240 6:31&lt;/x&gt;; &lt;x&gt;290 30:26&lt;/x&gt;. Nie jest to du, ale raczej rż wraz z końcówką przysłówkową, &lt;x&gt;10 4:15&lt;/x&gt;L.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zabić go, </w:t>
      </w:r>
      <w:r>
        <w:rPr>
          <w:rtl/>
        </w:rPr>
        <w:t>הַּכֹות־אֹתֹו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2024-05-10T09:49:40Z</dcterms:modified>
</cp:coreProperties>
</file>