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― Jabala, ten był ― ojcem mieszkających w namiotach hodowców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On był ojcem mieszkających w namiotach i przy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Od niego wywodzą się ci, którzy mieszkają w namiotach i przy stadach.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ojcem mieszkających w namiotach i 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urodziła Ada Jabala, który był ojcem mieszkających w namieciech, i pasterzów.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Jabela, który był ojcem mieszkających w namieciech i pasterzów.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on to był praojcem mieszkających pod namiotami i 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praojcem mieszkających w namiotach i przy trzodach.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praojcem mieszkających w namiotach i pasterzy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a był on przodkiem ludzi mieszkających w namiotach i przy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był on praojcem pasterzy, mieszkających pod namiotami.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 urodziła Jawala - on był przodkiem tych, którzy mieszkali w namiotach i [paśli]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 породила Йовела: цей був батьком тих, хто живе в шатрах, що годують худобу.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to on stał się ojcem tych, co mieszkają w namiotach, przy hodowli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Ada urodziła Jabala. Został on praojcem mieszkających w namiotach i mających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2024-04-26T20:47:45Z</dcterms:modified>
</cp:coreProperties>
</file>