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Ada ― Jabala, ten był ― ojcem mieszkających w namiotach hodowców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Jabala. On był ojcem mieszkających w namiotach i przy dobytku.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2024-04-16T17:17:52Z</dcterms:modified>
</cp:coreProperties>
</file>