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07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pomiędzy dniami, przyniósłszy Kain z ― owoców ― ziemi ofiarę ―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upływie (wielu) dni,* że Kain złożył JAHWE ofiarę z plonów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Kain złożył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biegiem czasu zdarzyło się, że Kain przyniósł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wielu dni, iż przyniósł Kain z owocu ziemi ofiarę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 wielu dni, iż Kain ofiarował JAHWE dary z owoców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 jakimś czasie Kain składał Panu w ofierze płody roli,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niejakim czasie Kain złożył Panu ofiarę z plonów rolnych;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Kain składał JAHWE ofiarę z plonów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Kain złożył Jahwe ofiarę z płodów roli.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pewnym czasie Kajin przyniósł z owoców ziemi dar hołdowniczy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 днях сталося, що Каїн приніс з плодів землі в жертву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pewnym czasie stało się, że Kain przyniósł WIEKUISTEMU dar z owoców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jakimś czasie Kain zaczął przynosić płody ziemi jako dar ofiarny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 upływie (wielu) dni, </w:t>
      </w:r>
      <w:r>
        <w:rPr>
          <w:rtl/>
        </w:rPr>
        <w:t>וַיְהִי מִּקֵץ יָמִים</w:t>
      </w:r>
      <w:r>
        <w:rPr>
          <w:rtl w:val="0"/>
        </w:rPr>
        <w:t xml:space="preserve"> , lub: przy końcu roku, co do zwyczaju, zob. &lt;x&gt;30 25:29&lt;/x&gt;; &lt;x&gt;90 1:21&lt;/x&gt;.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2024-04-26T17:00:38Z</dcterms:modified>
</cp:coreProperties>
</file>