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8"/>
        <w:gridCol w:w="3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pomiędzy dniami, przyniósłszy Kain z ― owoców ― ziemi ofiarę ―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upływie (wielu) dni,* że Kain złożył JAHWE ofiarę z plonów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 upływie (wielu) dni, </w:t>
      </w:r>
      <w:r>
        <w:rPr>
          <w:rtl/>
        </w:rPr>
        <w:t>וַיְהִי מִּקֵץ יָמִים</w:t>
      </w:r>
      <w:r>
        <w:rPr>
          <w:rtl w:val="0"/>
        </w:rPr>
        <w:t xml:space="preserve"> , lub: przy końcu roku, co do zwyczaju, zob. &lt;x&gt;30 25:29&lt;/x&gt;; &lt;x&gt;90 1:21&lt;/x&gt;.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2024-03-29T15:42:38Z</dcterms:modified>
</cp:coreProperties>
</file>