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jeśli właściwie przyniosłeś, właściwie zaś nie rozdzieliłeś, popełniłeś grzech? Zachowaj spokój! Do ciebie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[należy]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odwrócenie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niego, i ty będziesz panował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byłoby uniesienia, gdybyś czynił dobrze? A skoro nie czynisz dobrze, u drzwi leży* grzech. Ku tobie zwraca się jego pragnienie, lecz ty będziesz nad nim panował.**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postępował właściwie, czyż wszystko nie byłoby w porządku?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jednak tak nie postępujesz, u progu czyha grzech. Chciałby tobą zawładnąć, lecz ty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dobrze czynił, czy nie zostaniesz wywyższony? A jeśli nie będziesz dobrze czynił, grzech leży u drzwi; a 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pragnienie, a ty będziesz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Azaż, jeźli dobrze czynić będziesz, nie będziesz wywyższon? a jeźli nie będziesz dobrze czynił, we drzwiach grzech leży; a do ciebie chuć jego będzie, a ty nad nim panować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jeśli dobrze czynić będziesz, nie odniesiesz, a jeśli źle, natychmiast we drzwiach grzech twój będzie? Lecz pod tobą będzie pożądliwość jego, a ty nad nią panować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Przecież, gdybyś postępował dobrze, miałbyś twarz pogodną; jeżeli zaś nie będziesz dobrze postępował, grzech leży u wrót i czyha na ciebie, a przecież ty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byłoby pogodne, gdybyś czynił dobrze, a jeśli nie będziesz czynił dobrze, u drzwi czyha grzech. Kusi cię, lecz ty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Byłbyś pogodny, gdybyś dobrze postępował. Jeżeli jednak nie będziesz dobrze czynił, to grzech czający się w pobliżu skusi cię, ty zaś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tak, że jeśli dobrze postępujesz, podnosisz głowę, a jeśli nie postępujesz dobrze, grzech czyha u twych drzwi? On chce tobą zawładnąć, a przecież ty możesz nad nim panować”.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[ofiara] bywa nie przyjęta, jeśli postępujesz dobrze? Jeżeli jednak postępujesz źle, wtedy grzech niby demon [czyha] przy wrotach i pożąda ciebie. Ty jednak masz nad nim panować!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postępował dobrze, czy nie będzie ci wybaczone? A jeśli nie będziesz dobrze postępował - grzech leży u progu i ku tobie jest [skierowane] jego pożądanie, ale ty masz nad nim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якщо ти правильно приніс, а правильно не розділив, не згрішив ти? Замовкни. До тебе він звертатиметься, і ти над ним володітимеш.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jeżeli się poprawisz twoje pozostanie pierwszeństwo; a jeśli się nie poprawisz u drzwi leży wina; a ma ona skłonność do ciebie, lecz ty masz nad nią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zaczniesz czynić dobrze, czyż nie nastąpi wywyższenie? Ale jeśli nie zaczniesz czynić dobrze, grzech czai się u wejścia i ku tobie kieruje się jego pożądanie; ty zaś – czy nad nim zapanujesz?”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leży, </w:t>
      </w:r>
      <w:r>
        <w:rPr>
          <w:rtl/>
        </w:rPr>
        <w:t>רֹבֵץ</w:t>
      </w:r>
      <w:r>
        <w:rPr>
          <w:rtl w:val="0"/>
        </w:rPr>
        <w:t xml:space="preserve"> (rowets), lub: czai się; grzech jest rż, może więc od ak. rabitsu, czyli: demon l. pokusa; może hap. oryg. </w:t>
      </w:r>
      <w:r>
        <w:rPr>
          <w:rtl/>
        </w:rPr>
        <w:t>חַּטָאת תרֹבֵץ</w:t>
      </w:r>
      <w:r>
        <w:rPr>
          <w:rtl w:val="0"/>
        </w:rPr>
        <w:t xml:space="preserve"> , &lt;x&gt;10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zob. &lt;x&gt;10 3:16&lt;/x&gt;; por. ku swemu mężowi będziesz kierować swe pragnienie, lecz on będzie nad tobą panował, </w:t>
      </w:r>
      <w:r>
        <w:rPr>
          <w:rtl/>
        </w:rPr>
        <w:t>וְהּוא יִמְׁשָל־ּבְָך וְאֶל־אִיׁשְֵךּתְׁשּוקָתְֵך</w:t>
      </w:r>
      <w:r>
        <w:rPr>
          <w:rtl w:val="0"/>
        </w:rPr>
        <w:t xml:space="preserve"> , z: Ku tobie zwraca się jego pragnienie, lecz ty będziesz nad nim panował, </w:t>
      </w:r>
      <w:r>
        <w:rPr>
          <w:rtl/>
        </w:rPr>
        <w:t>וְאֵלֶיָךּתְׁשּוקָתֹו וְאַּתָהּתִמְׁשָל־ּבֹו</w:t>
      </w:r>
      <w:r>
        <w:rPr>
          <w:rtl w:val="0"/>
        </w:rPr>
        <w:t xml:space="preserve"> , &lt;x&gt;10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2024-04-23T20:49:51Z</dcterms:modified>
</cp:coreProperties>
</file>