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Леві: Гірсон,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Lewiego: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2024-05-17T19:54:58Z</dcterms:modified>
</cp:coreProperties>
</file>