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5"/>
        <w:gridCol w:w="1980"/>
        <w:gridCol w:w="2404"/>
        <w:gridCol w:w="4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Zebulona: Sered i Elon, i Jachleel.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2024-05-21T02:41:45Z</dcterms:modified>
</cp:coreProperties>
</file>