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Lei, których urodziła Jakubowi w Padan-Aram, oraz Dina, jego córka. Wszystkich dusz* jego synów i córek było trzydzieści troje.**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wszelkiej duszy, ּ</w:t>
      </w:r>
      <w:r>
        <w:rPr>
          <w:rtl/>
        </w:rPr>
        <w:t>כָל־נֶפֶׁש</w:t>
      </w:r>
      <w:r>
        <w:rPr>
          <w:rtl w:val="0"/>
        </w:rPr>
        <w:t xml:space="preserve"> : w tym kontekście – w spisie osób – dusza ozn. osobę lub podsumowanie: wszystkich razem.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Wszystkich wymienionych jest 34 osoby, nie 33. Trzydziestu trzech jest samych mężczyzn. Być może wyrażenie: synów i córek należy traktować jako idiom l. zwrot stały (utarte sformułowanie).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2024-05-17T14:34:01Z</dcterms:modified>
</cp:coreProperties>
</file>